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Measurement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Metric unit of standard volume.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Metric unit of standard length.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Tool that measure liquid. It's usually marked with milliliters.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Metric unit of standard mass.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Prefix meaning 1/1000 of something.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Prefix meaning 1/10 of something.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How much matter something has.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Measuring units used for scientific purposes in the United States. Based on units of 10.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Tool to measure mass. Has three bars with different units to get a precise measurement.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way of measuring volume by watching the water level rise in a graduated cylinder.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Prefix meaning 10 of something.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amount of space an object takes up.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Prefix meaning 1000 of something.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Prefix meaning 1/100 of something.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Prefix meaning a 100 of something.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Measurement</dc:title>
  <dcterms:created xsi:type="dcterms:W3CDTF">2021-10-11T12:03:53Z</dcterms:created>
  <dcterms:modified xsi:type="dcterms:W3CDTF">2021-10-11T12:03:53Z</dcterms:modified>
</cp:coreProperties>
</file>