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Measurement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hour    </w:t>
      </w:r>
      <w:r>
        <w:t xml:space="preserve">   second    </w:t>
      </w:r>
      <w:r>
        <w:t xml:space="preserve">   meter    </w:t>
      </w:r>
      <w:r>
        <w:t xml:space="preserve">   kilometer    </w:t>
      </w:r>
      <w:r>
        <w:t xml:space="preserve">   unit    </w:t>
      </w:r>
      <w:r>
        <w:t xml:space="preserve">   south     </w:t>
      </w:r>
      <w:r>
        <w:t xml:space="preserve">   west    </w:t>
      </w:r>
      <w:r>
        <w:t xml:space="preserve">   east    </w:t>
      </w:r>
      <w:r>
        <w:t xml:space="preserve">   north     </w:t>
      </w:r>
      <w:r>
        <w:t xml:space="preserve">   acceleration    </w:t>
      </w:r>
      <w:r>
        <w:t xml:space="preserve">   position    </w:t>
      </w:r>
      <w:r>
        <w:t xml:space="preserve">   referencepoint    </w:t>
      </w:r>
      <w:r>
        <w:t xml:space="preserve">   motion    </w:t>
      </w:r>
      <w:r>
        <w:t xml:space="preserve">   speed    </w:t>
      </w:r>
      <w:r>
        <w:t xml:space="preserve">   direction    </w:t>
      </w:r>
      <w:r>
        <w:t xml:space="preserve">   Time    </w:t>
      </w:r>
      <w:r>
        <w:t xml:space="preserve">   Velocity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</dc:title>
  <dcterms:created xsi:type="dcterms:W3CDTF">2021-10-11T12:03:11Z</dcterms:created>
  <dcterms:modified xsi:type="dcterms:W3CDTF">2021-10-11T12:03:11Z</dcterms:modified>
</cp:coreProperties>
</file>