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Measurement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kilogram    </w:t>
      </w:r>
      <w:r>
        <w:t xml:space="preserve">   gram    </w:t>
      </w:r>
      <w:r>
        <w:t xml:space="preserve">   milligram    </w:t>
      </w:r>
      <w:r>
        <w:t xml:space="preserve">   liter    </w:t>
      </w:r>
      <w:r>
        <w:t xml:space="preserve">   milliliter    </w:t>
      </w:r>
      <w:r>
        <w:t xml:space="preserve">   kilometer    </w:t>
      </w:r>
      <w:r>
        <w:t xml:space="preserve">   meter    </w:t>
      </w:r>
      <w:r>
        <w:t xml:space="preserve">   centimeter    </w:t>
      </w:r>
      <w:r>
        <w:t xml:space="preserve">   millimeter    </w:t>
      </w:r>
      <w:r>
        <w:t xml:space="preserve">   ton    </w:t>
      </w:r>
      <w:r>
        <w:t xml:space="preserve">   pound    </w:t>
      </w:r>
      <w:r>
        <w:t xml:space="preserve">   ounce    </w:t>
      </w:r>
      <w:r>
        <w:t xml:space="preserve">   fluid ounce    </w:t>
      </w:r>
      <w:r>
        <w:t xml:space="preserve">   gallon    </w:t>
      </w:r>
      <w:r>
        <w:t xml:space="preserve">   quart    </w:t>
      </w:r>
      <w:r>
        <w:t xml:space="preserve">   pint    </w:t>
      </w:r>
      <w:r>
        <w:t xml:space="preserve">   cup    </w:t>
      </w:r>
      <w:r>
        <w:t xml:space="preserve">   mile    </w:t>
      </w:r>
      <w:r>
        <w:t xml:space="preserve">   yard    </w:t>
      </w:r>
      <w:r>
        <w:t xml:space="preserve">   foot    </w:t>
      </w:r>
      <w:r>
        <w:t xml:space="preserve">   inch    </w:t>
      </w:r>
      <w:r>
        <w:t xml:space="preserve">   time    </w:t>
      </w:r>
      <w:r>
        <w:t xml:space="preserve">   mass    </w:t>
      </w:r>
      <w:r>
        <w:t xml:space="preserve">   weight    </w:t>
      </w:r>
      <w:r>
        <w:t xml:space="preserve">   capacity    </w:t>
      </w:r>
      <w:r>
        <w:t xml:space="preserve">   volume    </w:t>
      </w:r>
      <w:r>
        <w:t xml:space="preserve">   distance    </w:t>
      </w:r>
      <w:r>
        <w:t xml:space="preserve">   length    </w:t>
      </w:r>
      <w:r>
        <w:t xml:space="preserve">   measurement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</dc:title>
  <dcterms:created xsi:type="dcterms:W3CDTF">2021-10-11T12:04:14Z</dcterms:created>
  <dcterms:modified xsi:type="dcterms:W3CDTF">2021-10-11T12:04:14Z</dcterms:modified>
</cp:coreProperties>
</file>