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Measurements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Old fashion way of measuring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2.5 centimetres is equal to one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measurement pound is abbreviated to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unit of measure used for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petrol is priced by the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way in which speed is measured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There are 24 what in a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Modern way of measuring things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10 ml is equal to one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imperial unit of measure used to weigh babys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unit ounce is used to measure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kilogram is abbreviated to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word milliletre is abrieviated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measurement of a liquid is called what?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Measurements</dc:title>
  <dcterms:created xsi:type="dcterms:W3CDTF">2021-10-11T12:03:24Z</dcterms:created>
  <dcterms:modified xsi:type="dcterms:W3CDTF">2021-10-11T12:03:24Z</dcterms:modified>
</cp:coreProperties>
</file>