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Meat and Alternatives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minerals    </w:t>
      </w:r>
      <w:r>
        <w:t xml:space="preserve">   lentils    </w:t>
      </w:r>
      <w:r>
        <w:t xml:space="preserve">   lean    </w:t>
      </w:r>
      <w:r>
        <w:t xml:space="preserve">   muscle    </w:t>
      </w:r>
      <w:r>
        <w:t xml:space="preserve">   nutrition    </w:t>
      </w:r>
      <w:r>
        <w:t xml:space="preserve">   healthy    </w:t>
      </w:r>
      <w:r>
        <w:t xml:space="preserve">   tofu    </w:t>
      </w:r>
      <w:r>
        <w:t xml:space="preserve">   beans    </w:t>
      </w:r>
      <w:r>
        <w:t xml:space="preserve">   eggs    </w:t>
      </w:r>
      <w:r>
        <w:t xml:space="preserve">   veal    </w:t>
      </w:r>
      <w:r>
        <w:t xml:space="preserve">   fish    </w:t>
      </w:r>
      <w:r>
        <w:t xml:space="preserve">   beef    </w:t>
      </w:r>
      <w:r>
        <w:t xml:space="preserve">   turkey    </w:t>
      </w:r>
      <w:r>
        <w:t xml:space="preserve">   chicken    </w:t>
      </w:r>
      <w:r>
        <w:t xml:space="preserve">   steak    </w:t>
      </w:r>
      <w:r>
        <w:t xml:space="preserve">   pork    </w:t>
      </w:r>
      <w:r>
        <w:t xml:space="preserve">   protien    </w:t>
      </w:r>
      <w:r>
        <w:t xml:space="preserve">   meat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 and Alternatives</dc:title>
  <dcterms:created xsi:type="dcterms:W3CDTF">2021-10-11T12:03:48Z</dcterms:created>
  <dcterms:modified xsi:type="dcterms:W3CDTF">2021-10-11T12:03:48Z</dcterms:modified>
</cp:coreProperties>
</file>