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Meat and fish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minced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prawns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shellfish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 and fish crossword</dc:title>
  <dcterms:created xsi:type="dcterms:W3CDTF">2021-10-11T12:03:40Z</dcterms:created>
  <dcterms:modified xsi:type="dcterms:W3CDTF">2021-10-11T12:03:40Z</dcterms:modified>
</cp:coreProperties>
</file>