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gasoline    </w:t>
      </w:r>
      <w:r>
        <w:t xml:space="preserve">   paint    </w:t>
      </w:r>
      <w:r>
        <w:t xml:space="preserve">   accelerator    </w:t>
      </w:r>
      <w:r>
        <w:t xml:space="preserve">   alternator    </w:t>
      </w:r>
      <w:r>
        <w:t xml:space="preserve">   tools    </w:t>
      </w:r>
      <w:r>
        <w:t xml:space="preserve">   backseat    </w:t>
      </w:r>
      <w:r>
        <w:t xml:space="preserve">   trunk    </w:t>
      </w:r>
      <w:r>
        <w:t xml:space="preserve">   hood    </w:t>
      </w:r>
      <w:r>
        <w:t xml:space="preserve">   bumpers    </w:t>
      </w:r>
      <w:r>
        <w:t xml:space="preserve">   quarter panel    </w:t>
      </w:r>
      <w:r>
        <w:t xml:space="preserve">   windshield    </w:t>
      </w:r>
      <w:r>
        <w:t xml:space="preserve">   tires    </w:t>
      </w:r>
      <w:r>
        <w:t xml:space="preserve">   exhaust    </w:t>
      </w:r>
      <w:r>
        <w:t xml:space="preserve">   dashboard    </w:t>
      </w:r>
      <w:r>
        <w:t xml:space="preserve">   steering    </w:t>
      </w:r>
      <w:r>
        <w:t xml:space="preserve">   shocks    </w:t>
      </w:r>
      <w:r>
        <w:t xml:space="preserve">   ignition system    </w:t>
      </w:r>
      <w:r>
        <w:t xml:space="preserve">   motor    </w:t>
      </w:r>
      <w:r>
        <w:t xml:space="preserve">   upholsterer    </w:t>
      </w:r>
      <w:r>
        <w:t xml:space="preserve">   detailer    </w:t>
      </w:r>
      <w:r>
        <w:t xml:space="preserve">   aeromechanic    </w:t>
      </w:r>
      <w:r>
        <w:t xml:space="preserve">   repairman    </w:t>
      </w:r>
      <w:r>
        <w:t xml:space="preserve">   craftsman    </w:t>
      </w:r>
      <w:r>
        <w:t xml:space="preserve">   generator    </w:t>
      </w:r>
      <w:r>
        <w:t xml:space="preserve">   garage    </w:t>
      </w:r>
      <w:r>
        <w:t xml:space="preserve">   armorer    </w:t>
      </w:r>
      <w:r>
        <w:t xml:space="preserve">   hydraulics    </w:t>
      </w:r>
      <w:r>
        <w:t xml:space="preserve">   automechanic    </w:t>
      </w:r>
      <w:r>
        <w:t xml:space="preserve">   mechanical    </w:t>
      </w:r>
      <w:r>
        <w:t xml:space="preserve">   grease monkey    </w:t>
      </w:r>
      <w:r>
        <w:t xml:space="preserve">   machinist    </w:t>
      </w:r>
      <w:r>
        <w:t xml:space="preserve">   mechanical engineer    </w:t>
      </w:r>
      <w:r>
        <w:t xml:space="preserve">   welder    </w:t>
      </w:r>
      <w:r>
        <w:t xml:space="preserve">   repairer    </w:t>
      </w:r>
      <w:r>
        <w:t xml:space="preserve">   engineer    </w:t>
      </w:r>
      <w:r>
        <w:t xml:space="preserve">   technician    </w:t>
      </w:r>
      <w:r>
        <w:t xml:space="preserve">   shop    </w:t>
      </w:r>
      <w:r>
        <w:t xml:space="preserve">   mechanic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</dc:title>
  <dcterms:created xsi:type="dcterms:W3CDTF">2021-10-11T12:04:52Z</dcterms:created>
  <dcterms:modified xsi:type="dcterms:W3CDTF">2021-10-11T12:04:52Z</dcterms:modified>
</cp:coreProperties>
</file>