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Mechanincal Ventilation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atelectasis, barotruma, volutrauma, VAP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perfusion without ventilation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 pressure, low pressure,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awakening and breathing, choice of sedation, delirium monitoring, early mobilization,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setting used to be commonly initiated at 5 and now the standard is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successful predictor of ventilator liberation is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assist control, intermittent mandatory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results in diffuse alveolar damage, pulmonary microvascular thrombosis, and low lung compliance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ventilation without perfusion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Increaseed PEEP can cause decreased ____________ (cardiac effect)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combats neuromuscular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reversal of indication for mechanical ventilation, adequate gas exchange, ability to initiate a breath, hemodynamic stability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propofol, fentanyl, precedex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to evaluate delirium in ventilated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oral care, head of bed 30degrees, SBT, sedation holiday, peptic ulcer prophylaxis, OG vs NG, hand hygiene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pressure support, pressure control, APRV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Mechanincal Ventilation</dc:title>
  <dcterms:created xsi:type="dcterms:W3CDTF">2021-10-11T12:04:16Z</dcterms:created>
  <dcterms:modified xsi:type="dcterms:W3CDTF">2021-10-11T12:04:16Z</dcterms:modified>
</cp:coreProperties>
</file>