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Mechanism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Descriibes motion backwards and forwards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Motion backwards and forwards in a straight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Part of a worm drive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Awheel wheel without teeth that can take a belt and trasnfer motion to another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Anything that moves haas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rigid bar resting on a pivot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Part of a mechanism shaped like a pear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Describes Motion in a straight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Describes circular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_ _ _ _ _ _ _ _ moves up and down on a cam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Mechanism</dc:title>
  <dcterms:created xsi:type="dcterms:W3CDTF">2021-10-11T12:03:40Z</dcterms:created>
  <dcterms:modified xsi:type="dcterms:W3CDTF">2021-10-11T12:03:40Z</dcterms:modified>
</cp:coreProperties>
</file>