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Mechanisms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Sprocket    </w:t>
      </w:r>
      <w:r>
        <w:t xml:space="preserve">   Motion    </w:t>
      </w:r>
      <w:r>
        <w:t xml:space="preserve">   Levers    </w:t>
      </w:r>
      <w:r>
        <w:t xml:space="preserve">   Screw Threads    </w:t>
      </w:r>
      <w:r>
        <w:t xml:space="preserve">   Rotary    </w:t>
      </w:r>
      <w:r>
        <w:t xml:space="preserve">   Mechanisms    </w:t>
      </w:r>
      <w:r>
        <w:t xml:space="preserve">   Gears    </w:t>
      </w:r>
      <w:r>
        <w:t xml:space="preserve">   Cams    </w:t>
      </w:r>
      <w:r>
        <w:t xml:space="preserve">   Reciprocating    </w:t>
      </w:r>
      <w:r>
        <w:t xml:space="preserve">   Linkage    </w:t>
      </w:r>
      <w:r>
        <w:t xml:space="preserve">   Crank    </w:t>
      </w:r>
      <w:r>
        <w:t xml:space="preserve">   Follower    </w:t>
      </w:r>
      <w:r>
        <w:t xml:space="preserve">   Oscillating    </w:t>
      </w:r>
      <w:r>
        <w:t xml:space="preserve">   Linear    </w:t>
      </w:r>
      <w:r>
        <w:t xml:space="preserve">   Slider    </w:t>
      </w:r>
      <w:r>
        <w:t xml:space="preserve">   Chain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Mechanisms</dc:title>
  <dcterms:created xsi:type="dcterms:W3CDTF">2021-10-11T12:04:48Z</dcterms:created>
  <dcterms:modified xsi:type="dcterms:W3CDTF">2021-10-11T12:04:48Z</dcterms:modified>
</cp:coreProperties>
</file>