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Mechanisms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Similar to a bevel gear, rotary input, 90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Movement in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Allows the gears to rotate in the same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Reciprocating output, slider is dragged back and forth.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Circular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Reciprocating output, follower is raising, the falls.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Output is linear, converts rotary motion of steering wheel to the side to side in the wheels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Similar to chain drives, but found in vehicles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Input is rotary, output is linear. Examples include a Jack and 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Found on bicycles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 of the machine that contains two or more pieces; motion of one compels the motion of the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Rotary input and output with a 90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movement that happens because of the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Back and forth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movement that starts the motion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Mechanisms Crossword Puzzle</dc:title>
  <dcterms:created xsi:type="dcterms:W3CDTF">2021-10-11T12:04:55Z</dcterms:created>
  <dcterms:modified xsi:type="dcterms:W3CDTF">2021-10-11T12:04:55Z</dcterms:modified>
</cp:coreProperties>
</file>