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Mechanisms and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oscillating    </w:t>
      </w:r>
      <w:r>
        <w:t xml:space="preserve">   reciprocating    </w:t>
      </w:r>
      <w:r>
        <w:t xml:space="preserve">   linear    </w:t>
      </w:r>
      <w:r>
        <w:t xml:space="preserve">   rotary    </w:t>
      </w:r>
      <w:r>
        <w:t xml:space="preserve">   sprocket    </w:t>
      </w:r>
      <w:r>
        <w:t xml:space="preserve">   chain    </w:t>
      </w:r>
      <w:r>
        <w:t xml:space="preserve">   follower    </w:t>
      </w:r>
      <w:r>
        <w:t xml:space="preserve">   cam    </w:t>
      </w:r>
      <w:r>
        <w:t xml:space="preserve">   gears    </w:t>
      </w:r>
      <w:r>
        <w:t xml:space="preserve">   pawl    </w:t>
      </w:r>
      <w:r>
        <w:t xml:space="preserve">   ratchet    </w:t>
      </w:r>
      <w:r>
        <w:t xml:space="preserve">   miter    </w:t>
      </w:r>
      <w:r>
        <w:t xml:space="preserve">   slider    </w:t>
      </w:r>
      <w:r>
        <w:t xml:space="preserve">   crank    </w:t>
      </w:r>
      <w:r>
        <w:t xml:space="preserve">   wheel    </w:t>
      </w:r>
      <w:r>
        <w:t xml:space="preserve">   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Mechanisms and motion</dc:title>
  <dcterms:created xsi:type="dcterms:W3CDTF">2021-10-11T12:04:34Z</dcterms:created>
  <dcterms:modified xsi:type="dcterms:W3CDTF">2021-10-11T12:04:34Z</dcterms:modified>
</cp:coreProperties>
</file>