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Med-Surg Nurses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a daughter that just started Nursing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spilled bodily fuilds on Dr Saunders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drives 90 miles 1-way to work at TMH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Lives on a cranberry Marsh in Jackson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is a certified firefighter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Recently bought land in Colorado to go hiking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nurse was in the Army for 11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 is a weekend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Husband is a Hockey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Has the most challanging roads to drive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Broke wind in the Med Room and locked everone out until the air was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theme of her wedding was LEGOS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has twin brothers that are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 Grandma was a TMH Surgery Nurse for 30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a cancer survior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has 5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stopped and searched at the canadian border because of her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sport is wrestling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is a foster Mother of 4 children under the age of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husband is a DNR Warden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 husband's Name is Cody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a pastor's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Nurse that is currently in the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Had  dreams about having a baby with a 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Just moved to Tomah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Med-Surg Nurses Trivia</dc:title>
  <dcterms:created xsi:type="dcterms:W3CDTF">2021-10-11T12:04:49Z</dcterms:created>
  <dcterms:modified xsi:type="dcterms:W3CDTF">2021-10-11T12:04:49Z</dcterms:modified>
</cp:coreProperties>
</file>