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Med-Terms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Cervic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Hepat-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-Oma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-Scop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-Ptosis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-Algia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Above, More than normal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Record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Rhin-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Water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Vessel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Epi-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Hyster-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Ost-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Nephr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Decrease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Cost-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Breast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Burso-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Med-Terms</dc:title>
  <dcterms:created xsi:type="dcterms:W3CDTF">2021-10-11T12:04:46Z</dcterms:created>
  <dcterms:modified xsi:type="dcterms:W3CDTF">2021-10-11T12:04:46Z</dcterms:modified>
</cp:coreProperties>
</file>