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up myofibril, thick filaments made of myosin and thin filaments made of actin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Protein that combines with myosin when a muscle contracts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Elongated threads found in striated muscle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sheath of connective tissue surrounding a bundle of muscle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fine sheath of connective tissue within the muscle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myofibril, consists of dark and pale bands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Protein combines with actin when a muscle contracts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bundle of fibrous tissue in a body that has the ability to contract, producing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fine transparent tubular sheath that envelops the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covering of fibrous elastic tissue over a muscle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</dc:title>
  <dcterms:created xsi:type="dcterms:W3CDTF">2021-10-11T12:04:23Z</dcterms:created>
  <dcterms:modified xsi:type="dcterms:W3CDTF">2021-10-11T12:04:23Z</dcterms:modified>
</cp:coreProperties>
</file>