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 Surg Cardiac Medication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Nitrate that reduces the hearts workload; treats and prevents chest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Loop diuretic used to treat fluid retention with heart failure, or nephrotic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Medication used as anti-arrhythmic drug; works by relaxing overactive heart muscles; Used in ACLS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Nitrate that dialtes blood vessels , making it easier for heart to pump, often used to prevent angina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Statin that works by reducing the amount of Cholesterol made by the Liver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Vasodilator used to treat hypertension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Medication classified as an ACE inhibitor; used to treat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Medication used to treat heart failure by making heart beat stronger with more regular rhythm. Can be used for Chronic Atrial Fibrillation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Calcium Channel blocker; used to treat HTN, Chronic Angina, Atrial Arrhythmias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Beta block used to treat high blood pressure and prevent angina. This medication relaxes the blood vessels and slowing the heart rate</w:t>
            </w:r>
          </w:p>
        </w:tc>
      </w:tr>
    </w:tbl>
    <w:p>
      <w:pPr>
        <w:pStyle w:val="WordBankMedium"/>
      </w:pPr>
      <w:r>
        <w:t xml:space="preserve">   Lisinopril    </w:t>
      </w:r>
      <w:r>
        <w:t xml:space="preserve">   Metoprolol    </w:t>
      </w:r>
      <w:r>
        <w:t xml:space="preserve">   Amiodarone    </w:t>
      </w:r>
      <w:r>
        <w:t xml:space="preserve">   Digoxin    </w:t>
      </w:r>
      <w:r>
        <w:t xml:space="preserve">   Imdur    </w:t>
      </w:r>
      <w:r>
        <w:t xml:space="preserve">   Lasix    </w:t>
      </w:r>
      <w:r>
        <w:t xml:space="preserve">   Hydralazine    </w:t>
      </w:r>
      <w:r>
        <w:t xml:space="preserve">   Nitroglycerin    </w:t>
      </w:r>
      <w:r>
        <w:t xml:space="preserve">   Zocor    </w:t>
      </w:r>
      <w:r>
        <w:t xml:space="preserve">   Cardizem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Surg Cardiac Medication Crossword</dc:title>
  <dcterms:created xsi:type="dcterms:W3CDTF">2021-10-11T12:05:50Z</dcterms:created>
  <dcterms:modified xsi:type="dcterms:W3CDTF">2021-10-11T12:05:50Z</dcterms:modified>
</cp:coreProperties>
</file>