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Med. Term. - Directional/Regional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crural    </w:t>
      </w:r>
      <w:r>
        <w:t xml:space="preserve">   plantar    </w:t>
      </w:r>
      <w:r>
        <w:t xml:space="preserve">   vertebral    </w:t>
      </w:r>
      <w:r>
        <w:t xml:space="preserve">   sural    </w:t>
      </w:r>
      <w:r>
        <w:t xml:space="preserve">   scapular    </w:t>
      </w:r>
      <w:r>
        <w:t xml:space="preserve">   sacral    </w:t>
      </w:r>
      <w:r>
        <w:t xml:space="preserve">   popliteal    </w:t>
      </w:r>
      <w:r>
        <w:t xml:space="preserve">   olecranl    </w:t>
      </w:r>
      <w:r>
        <w:t xml:space="preserve">   occipital    </w:t>
      </w:r>
      <w:r>
        <w:t xml:space="preserve">   lumbar    </w:t>
      </w:r>
      <w:r>
        <w:t xml:space="preserve">   gluteal    </w:t>
      </w:r>
      <w:r>
        <w:t xml:space="preserve">   cephalic    </w:t>
      </w:r>
      <w:r>
        <w:t xml:space="preserve">   calcaneal    </w:t>
      </w:r>
      <w:r>
        <w:t xml:space="preserve">   umbilical    </w:t>
      </w:r>
      <w:r>
        <w:t xml:space="preserve">   thoracic    </w:t>
      </w:r>
      <w:r>
        <w:t xml:space="preserve">   tarsal    </w:t>
      </w:r>
      <w:r>
        <w:t xml:space="preserve">   sternal    </w:t>
      </w:r>
      <w:r>
        <w:t xml:space="preserve">   pubic    </w:t>
      </w:r>
      <w:r>
        <w:t xml:space="preserve">   pelvic    </w:t>
      </w:r>
      <w:r>
        <w:t xml:space="preserve">   pectoral    </w:t>
      </w:r>
      <w:r>
        <w:t xml:space="preserve">   patellar    </w:t>
      </w:r>
      <w:r>
        <w:t xml:space="preserve">   orbital    </w:t>
      </w:r>
      <w:r>
        <w:t xml:space="preserve">   oral    </w:t>
      </w:r>
      <w:r>
        <w:t xml:space="preserve">   nasal    </w:t>
      </w:r>
      <w:r>
        <w:t xml:space="preserve">   mental    </w:t>
      </w:r>
      <w:r>
        <w:t xml:space="preserve">   inguinal    </w:t>
      </w:r>
      <w:r>
        <w:t xml:space="preserve">   frontal    </w:t>
      </w:r>
      <w:r>
        <w:t xml:space="preserve">   fibular    </w:t>
      </w:r>
      <w:r>
        <w:t xml:space="preserve">   femoral    </w:t>
      </w:r>
      <w:r>
        <w:t xml:space="preserve">   digital    </w:t>
      </w:r>
      <w:r>
        <w:t xml:space="preserve">   deltoid    </w:t>
      </w:r>
      <w:r>
        <w:t xml:space="preserve">   coxal    </w:t>
      </w:r>
      <w:r>
        <w:t xml:space="preserve">   cervical    </w:t>
      </w:r>
      <w:r>
        <w:t xml:space="preserve">   carpal    </w:t>
      </w:r>
      <w:r>
        <w:t xml:space="preserve">   buccal    </w:t>
      </w:r>
      <w:r>
        <w:t xml:space="preserve">   brachial    </w:t>
      </w:r>
      <w:r>
        <w:t xml:space="preserve">   axillary    </w:t>
      </w:r>
      <w:r>
        <w:t xml:space="preserve">   antecubital    </w:t>
      </w:r>
      <w:r>
        <w:t xml:space="preserve">   antebrachial    </w:t>
      </w:r>
      <w:r>
        <w:t xml:space="preserve">   acromial    </w:t>
      </w:r>
      <w:r>
        <w:t xml:space="preserve">   abdominal    </w:t>
      </w:r>
      <w:r>
        <w:t xml:space="preserve">   deep    </w:t>
      </w:r>
      <w:r>
        <w:t xml:space="preserve">   superficial    </w:t>
      </w:r>
      <w:r>
        <w:t xml:space="preserve">   distal    </w:t>
      </w:r>
      <w:r>
        <w:t xml:space="preserve">   proximal    </w:t>
      </w:r>
      <w:r>
        <w:t xml:space="preserve">   intermediate    </w:t>
      </w:r>
      <w:r>
        <w:t xml:space="preserve">   lateral    </w:t>
      </w:r>
      <w:r>
        <w:t xml:space="preserve">   medial    </w:t>
      </w:r>
      <w:r>
        <w:t xml:space="preserve">   posterior    </w:t>
      </w:r>
      <w:r>
        <w:t xml:space="preserve">   anterior    </w:t>
      </w:r>
      <w:r>
        <w:t xml:space="preserve">   inferior    </w:t>
      </w:r>
      <w:r>
        <w:t xml:space="preserve">   superior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Med. Term. - Directional/Regional Terms</dc:title>
  <dcterms:created xsi:type="dcterms:W3CDTF">2021-10-11T12:05:33Z</dcterms:created>
  <dcterms:modified xsi:type="dcterms:W3CDTF">2021-10-11T12:05:33Z</dcterms:modified>
</cp:coreProperties>
</file>