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 Term, Test 2Ch.  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-cele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study of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-centesis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break, fracture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-clasis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suture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-desis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surical fixation, binding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-tomy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surgical puncture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-ectomy</w:t>
            </w:r>
            <w:r>
              <w:rPr>
                <w:b w:val="true"/>
                <w:bCs w:val="true"/>
              </w:rPr>
              <w:t xml:space="preserve"> V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tumor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-edema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seperation, destruction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-emesis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instrument to cut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-emia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incision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-iatry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swelling, hernia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-gen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vomitting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-logy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narrowing, stricture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-malacia</w:t>
            </w:r>
            <w:r>
              <w:rPr>
                <w:b w:val="true"/>
                <w:bCs w:val="true"/>
              </w:rPr>
              <w:t xml:space="preserve"> W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enlargement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-trophy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swelling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-penia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nourishment, development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-rrhapy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decrease, deficiency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-plasty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pain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-lysis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medical treatment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-megaly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surgical repair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-algia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blood condition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-tripsy</w:t>
            </w:r>
            <w:r>
              <w:rPr>
                <w:b w:val="true"/>
                <w:bCs w:val="true"/>
              </w:rPr>
              <w:t xml:space="preserve"> X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form, producing, origin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-ism</w:t>
            </w:r>
            <w:r>
              <w:rPr>
                <w:b w:val="true"/>
                <w:bCs w:val="true"/>
              </w:rPr>
              <w:t xml:space="preserve"> Z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surgical removal of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-stenosis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softening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-rrhexis</w:t>
            </w:r>
            <w:r>
              <w:rPr>
                <w:b w:val="true"/>
                <w:bCs w:val="true"/>
              </w:rPr>
              <w:t xml:space="preserve"> Y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crushing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-oma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rupture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-tome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condition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Term, Test 2Ch.  Suffixes</dc:title>
  <dcterms:created xsi:type="dcterms:W3CDTF">2021-10-11T12:05:45Z</dcterms:created>
  <dcterms:modified xsi:type="dcterms:W3CDTF">2021-10-11T12:05:45Z</dcterms:modified>
</cp:coreProperties>
</file>