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 Term unit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tongue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above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backward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rhexis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self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development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binding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break burst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purso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retro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water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strept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original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cancer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upon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glosso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teeth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trophy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extremities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supra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decrease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ptosis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rib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suture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rrhaphy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breast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pain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cephal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madness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auto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falling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epi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rub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hydr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record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dyn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twist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 Term unit #3</dc:title>
  <dcterms:created xsi:type="dcterms:W3CDTF">2021-10-11T12:05:03Z</dcterms:created>
  <dcterms:modified xsi:type="dcterms:W3CDTF">2021-10-11T12:05:03Z</dcterms:modified>
</cp:coreProperties>
</file>