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PINTREST    </w:t>
      </w:r>
      <w:r>
        <w:t xml:space="preserve">   NEWSPAPER    </w:t>
      </w:r>
      <w:r>
        <w:t xml:space="preserve">   OUTLOOK    </w:t>
      </w:r>
      <w:r>
        <w:t xml:space="preserve">   RASSBERRY PI    </w:t>
      </w:r>
      <w:r>
        <w:t xml:space="preserve">   APPLE    </w:t>
      </w:r>
      <w:r>
        <w:t xml:space="preserve">   ANDROID    </w:t>
      </w:r>
      <w:r>
        <w:t xml:space="preserve">   NETFLIX    </w:t>
      </w:r>
      <w:r>
        <w:t xml:space="preserve">   INSTAGRAM    </w:t>
      </w:r>
      <w:r>
        <w:t xml:space="preserve">   THE STAR    </w:t>
      </w:r>
      <w:r>
        <w:t xml:space="preserve">   THE SUN    </w:t>
      </w:r>
      <w:r>
        <w:t xml:space="preserve">   DAILY MAIL    </w:t>
      </w:r>
      <w:r>
        <w:t xml:space="preserve">   SNAPCHAT    </w:t>
      </w:r>
      <w:r>
        <w:t xml:space="preserve">   TWITTER    </w:t>
      </w:r>
      <w:r>
        <w:t xml:space="preserve">   E'HARMONY    </w:t>
      </w:r>
      <w:r>
        <w:t xml:space="preserve">   FACEBOOK    </w:t>
      </w:r>
      <w:r>
        <w:t xml:space="preserve">   YOUTUBE    </w:t>
      </w:r>
      <w:r>
        <w:t xml:space="preserve">   ETHICS    </w:t>
      </w:r>
      <w:r>
        <w:t xml:space="preserve">   MEDIA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</dc:title>
  <dcterms:created xsi:type="dcterms:W3CDTF">2021-10-11T12:04:43Z</dcterms:created>
  <dcterms:modified xsi:type="dcterms:W3CDTF">2021-10-11T12:04:43Z</dcterms:modified>
</cp:coreProperties>
</file>