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advert    </w:t>
      </w:r>
      <w:r>
        <w:t xml:space="preserve">   phone    </w:t>
      </w:r>
      <w:r>
        <w:t xml:space="preserve">   radio    </w:t>
      </w:r>
      <w:r>
        <w:t xml:space="preserve">   television    </w:t>
      </w:r>
      <w:r>
        <w:t xml:space="preserve">   facebook    </w:t>
      </w:r>
      <w:r>
        <w:t xml:space="preserve">   instagram    </w:t>
      </w:r>
      <w:r>
        <w:t xml:space="preserve">   newspaper    </w:t>
      </w:r>
      <w:r>
        <w:t xml:space="preserve">   computer    </w:t>
      </w:r>
      <w:r>
        <w:t xml:space="preserve">   magazine    </w:t>
      </w:r>
      <w:r>
        <w:t xml:space="preserve">   internet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</dc:title>
  <dcterms:created xsi:type="dcterms:W3CDTF">2021-12-22T03:49:00Z</dcterms:created>
  <dcterms:modified xsi:type="dcterms:W3CDTF">2021-12-22T03:49:00Z</dcterms:modified>
</cp:coreProperties>
</file>