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manipulation    </w:t>
      </w:r>
      <w:r>
        <w:t xml:space="preserve">   suicide    </w:t>
      </w:r>
      <w:r>
        <w:t xml:space="preserve">   truth    </w:t>
      </w:r>
      <w:r>
        <w:t xml:space="preserve">   bending    </w:t>
      </w:r>
      <w:r>
        <w:t xml:space="preserve">   international    </w:t>
      </w:r>
      <w:r>
        <w:t xml:space="preserve">   viral    </w:t>
      </w:r>
      <w:r>
        <w:t xml:space="preserve">   post    </w:t>
      </w:r>
      <w:r>
        <w:t xml:space="preserve">   accessibility    </w:t>
      </w:r>
      <w:r>
        <w:t xml:space="preserve">   phones    </w:t>
      </w:r>
      <w:r>
        <w:t xml:space="preserve">   communicate    </w:t>
      </w:r>
      <w:r>
        <w:t xml:space="preserve">   publishing    </w:t>
      </w:r>
      <w:r>
        <w:t xml:space="preserve">   expression    </w:t>
      </w:r>
      <w:r>
        <w:t xml:space="preserve">   stories    </w:t>
      </w:r>
      <w:r>
        <w:t xml:space="preserve">   magazines    </w:t>
      </w:r>
      <w:r>
        <w:t xml:space="preserve">   internet    </w:t>
      </w:r>
      <w:r>
        <w:t xml:space="preserve">   newspapers    </w:t>
      </w:r>
      <w:r>
        <w:t xml:space="preserve">   television    </w:t>
      </w:r>
      <w:r>
        <w:t xml:space="preserve">   social    </w:t>
      </w:r>
      <w:r>
        <w:t xml:space="preserve">   radio    </w:t>
      </w:r>
      <w:r>
        <w:t xml:space="preserve">   sexism    </w:t>
      </w:r>
      <w:r>
        <w:t xml:space="preserve">   influence    </w:t>
      </w:r>
      <w:r>
        <w:t xml:space="preserve">   bias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terms:created xsi:type="dcterms:W3CDTF">2021-10-11T12:05:03Z</dcterms:created>
  <dcterms:modified xsi:type="dcterms:W3CDTF">2021-10-11T12:05:03Z</dcterms:modified>
</cp:coreProperties>
</file>