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reproduction of everyday sound effects that are added to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animation device that produces the illusion of motion by displaying a sequence of drawings.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way events in a story are put together to be presented to an audience.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are intended to read or watch or play or listen to a media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written text of a play or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sound which can be heard in the scene or while filming.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of categorising a media text according to its content and style (horror, comedy)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device used to record film or take photographs.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you go to watch a newly relaesed movie.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reports news or conducts interviews for the press.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production company know for producing cartoon animations such as Bugs Bunny and Tweety Pie.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term for a 'wide shot'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creators of Mickey Mouse.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has become so famous, both for doing their job (actor, sport player)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Crossword</dc:title>
  <dcterms:created xsi:type="dcterms:W3CDTF">2021-10-11T12:05:03Z</dcterms:created>
  <dcterms:modified xsi:type="dcterms:W3CDTF">2021-10-11T12:05:03Z</dcterms:modified>
</cp:coreProperties>
</file>