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Media Literacy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song    </w:t>
      </w:r>
      <w:r>
        <w:t xml:space="preserve">   board game    </w:t>
      </w:r>
      <w:r>
        <w:t xml:space="preserve">   stop sign    </w:t>
      </w:r>
      <w:r>
        <w:t xml:space="preserve">   Facebook    </w:t>
      </w:r>
      <w:r>
        <w:t xml:space="preserve">   movie    </w:t>
      </w:r>
      <w:r>
        <w:t xml:space="preserve">   radio    </w:t>
      </w:r>
      <w:r>
        <w:t xml:space="preserve">   birthday card    </w:t>
      </w:r>
      <w:r>
        <w:t xml:space="preserve">   television    </w:t>
      </w:r>
      <w:r>
        <w:t xml:space="preserve">   video game    </w:t>
      </w:r>
      <w:r>
        <w:t xml:space="preserve">   billboard    </w:t>
      </w:r>
      <w:r>
        <w:t xml:space="preserve">   magazine    </w:t>
      </w:r>
      <w:r>
        <w:t xml:space="preserve">   newspaper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Literacy</dc:title>
  <dcterms:created xsi:type="dcterms:W3CDTF">2021-10-11T12:05:00Z</dcterms:created>
  <dcterms:modified xsi:type="dcterms:W3CDTF">2021-10-11T12:05:00Z</dcterms:modified>
</cp:coreProperties>
</file>