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Media Literacy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access    </w:t>
      </w:r>
      <w:r>
        <w:t xml:space="preserve">   advertisement    </w:t>
      </w:r>
      <w:r>
        <w:t xml:space="preserve">   advertising    </w:t>
      </w:r>
      <w:r>
        <w:t xml:space="preserve">   attention    </w:t>
      </w:r>
      <w:r>
        <w:t xml:space="preserve">   audience    </w:t>
      </w:r>
      <w:r>
        <w:t xml:space="preserve">   billboard    </w:t>
      </w:r>
      <w:r>
        <w:t xml:space="preserve">   blog    </w:t>
      </w:r>
      <w:r>
        <w:t xml:space="preserve">   board game    </w:t>
      </w:r>
      <w:r>
        <w:t xml:space="preserve">   commercial    </w:t>
      </w:r>
      <w:r>
        <w:t xml:space="preserve">   demographics    </w:t>
      </w:r>
      <w:r>
        <w:t xml:space="preserve">   edition    </w:t>
      </w:r>
      <w:r>
        <w:t xml:space="preserve">   entertainment    </w:t>
      </w:r>
      <w:r>
        <w:t xml:space="preserve">   ethical    </w:t>
      </w:r>
      <w:r>
        <w:t xml:space="preserve">   Facebook    </w:t>
      </w:r>
      <w:r>
        <w:t xml:space="preserve">   famous    </w:t>
      </w:r>
      <w:r>
        <w:t xml:space="preserve">   image    </w:t>
      </w:r>
      <w:r>
        <w:t xml:space="preserve">   industry    </w:t>
      </w:r>
      <w:r>
        <w:t xml:space="preserve">   influence    </w:t>
      </w:r>
      <w:r>
        <w:t xml:space="preserve">   informed    </w:t>
      </w:r>
      <w:r>
        <w:t xml:space="preserve">   Internet    </w:t>
      </w:r>
      <w:r>
        <w:t xml:space="preserve">   magazine    </w:t>
      </w:r>
      <w:r>
        <w:t xml:space="preserve">   manipulation    </w:t>
      </w:r>
      <w:r>
        <w:t xml:space="preserve">   media    </w:t>
      </w:r>
      <w:r>
        <w:t xml:space="preserve">   message    </w:t>
      </w:r>
      <w:r>
        <w:t xml:space="preserve">   movie    </w:t>
      </w:r>
      <w:r>
        <w:t xml:space="preserve">   networks    </w:t>
      </w:r>
      <w:r>
        <w:t xml:space="preserve">   newspaper    </w:t>
      </w:r>
      <w:r>
        <w:t xml:space="preserve">   newspapers    </w:t>
      </w:r>
      <w:r>
        <w:t xml:space="preserve">   online    </w:t>
      </w:r>
      <w:r>
        <w:t xml:space="preserve">   opinion    </w:t>
      </w:r>
      <w:r>
        <w:t xml:space="preserve">   peerpressure    </w:t>
      </w:r>
      <w:r>
        <w:t xml:space="preserve">   people    </w:t>
      </w:r>
      <w:r>
        <w:t xml:space="preserve">   persuade    </w:t>
      </w:r>
      <w:r>
        <w:t xml:space="preserve">   product    </w:t>
      </w:r>
      <w:r>
        <w:t xml:space="preserve">   public    </w:t>
      </w:r>
      <w:r>
        <w:t xml:space="preserve">   radio    </w:t>
      </w:r>
      <w:r>
        <w:t xml:space="preserve">   social    </w:t>
      </w:r>
      <w:r>
        <w:t xml:space="preserve">   song    </w:t>
      </w:r>
      <w:r>
        <w:t xml:space="preserve">   stop sign    </w:t>
      </w:r>
      <w:r>
        <w:t xml:space="preserve">   targetaudience    </w:t>
      </w:r>
      <w:r>
        <w:t xml:space="preserve">   television    </w:t>
      </w:r>
      <w:r>
        <w:t xml:space="preserve">   video game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Literacy</dc:title>
  <dcterms:created xsi:type="dcterms:W3CDTF">2021-10-11T12:05:26Z</dcterms:created>
  <dcterms:modified xsi:type="dcterms:W3CDTF">2021-10-11T12:05:26Z</dcterms:modified>
</cp:coreProperties>
</file>