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Media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metro    </w:t>
      </w:r>
      <w:r>
        <w:t xml:space="preserve">   observer    </w:t>
      </w:r>
      <w:r>
        <w:t xml:space="preserve">   daily mirror    </w:t>
      </w:r>
      <w:r>
        <w:t xml:space="preserve">   the independant    </w:t>
      </w:r>
      <w:r>
        <w:t xml:space="preserve">   the times    </w:t>
      </w:r>
      <w:r>
        <w:t xml:space="preserve">   the daily mail    </w:t>
      </w:r>
      <w:r>
        <w:t xml:space="preserve">   the sun    </w:t>
      </w:r>
      <w:r>
        <w:t xml:space="preserve">   presentation    </w:t>
      </w:r>
      <w:r>
        <w:t xml:space="preserve">   layout    </w:t>
      </w:r>
      <w:r>
        <w:t xml:space="preserve">   red top    </w:t>
      </w:r>
      <w:r>
        <w:t xml:space="preserve">   information    </w:t>
      </w:r>
      <w:r>
        <w:t xml:space="preserve">   masthead    </w:t>
      </w:r>
      <w:r>
        <w:t xml:space="preserve">   headline    </w:t>
      </w:r>
      <w:r>
        <w:t xml:space="preserve">   event    </w:t>
      </w:r>
      <w:r>
        <w:t xml:space="preserve">   image    </w:t>
      </w:r>
      <w:r>
        <w:t xml:space="preserve">   press    </w:t>
      </w:r>
      <w:r>
        <w:t xml:space="preserve">   target audience    </w:t>
      </w:r>
      <w:r>
        <w:t xml:space="preserve">   Stereotype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Studies</dc:title>
  <dcterms:created xsi:type="dcterms:W3CDTF">2021-10-11T12:05:27Z</dcterms:created>
  <dcterms:modified xsi:type="dcterms:W3CDTF">2021-10-11T12:05:27Z</dcterms:modified>
</cp:coreProperties>
</file>