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 Theories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using Symbolic Convergence Theory would be sure to create and use _______ with their audience based on the stories they tell.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______, according to Agenda Setting Theory, describes how news reports choose what to focus 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Affect Theory states that affect + meaning=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Kuleshov, what has the greatest effect on the viewer's perspective of a film?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theory explains news coverage can affect the public's perception of what news is important.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Speakers establish shared symbols by telling _______ to their audience.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Agenda setting theory was created when people relied mainly on newspapers and ___________ to get their news.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theory gives ______ people the ability to influence their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 Theory explores how one's emotional reaction affects their understanding of new places, experiences, and objects.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 This theory states that the relationship between the shots of a film affects the viewer more than the content of the film itself.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______, according to Agenda Setting Theory, describes how news reports choose what not to say.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 ______ are created when people connect their own stories to the theme established by the speaker.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Speakers use Symbolic Convergence Theory to establish a connection and ______ ________ with their audience.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 ______ Theory states that if a government is to be considered legitimate, it should allow itself to be influenced by the public.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___________ Theory states that shared themes and created fantasy chains can make a group stronger.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Public _______ refers to the "middle place" where citizens met to discuss their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Montage Theory is unique to what industry?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is what your body experiences.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Affect Theory states that people's _______ are based on the way they feel about things.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Montage theory famously states that one plus one equals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According to Public Sphere Theory, private individuals meet to talk about the government and how to __________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According to Kuleshov, people create what based on the order of shots in a film?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Agenda setting theory focuses on how the ______ of the news affects the public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Affect ________ is one's emotional response to a situation.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According to Public Sphere theory, the public is made up of the government and private _________ who both exist and affect each other.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Theories</dc:title>
  <dcterms:created xsi:type="dcterms:W3CDTF">2021-12-10T03:37:11Z</dcterms:created>
  <dcterms:modified xsi:type="dcterms:W3CDTF">2021-12-10T03:37:11Z</dcterms:modified>
</cp:coreProperties>
</file>