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piece of writing appearing in a magazine or newspaper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informal website written by an individual or small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printed publication (usually issued daily or weekly) filled with news, articles and advertisements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particular group at which a product is aimed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heading at the top of an article or page in a newspaper or magazine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newspaper having pages half the size of the average broadsheet, typically filled with gossip and sensational stories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 writes for a newspaper or magazine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program where celebrities are invited to talk about various topics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newspaper with a large format, regarded as more serious and less sensationalist than tabloids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Unfairly prejudiced for or against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in charge of a newspaper or magazine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Based on or influenced by personal feelings or opinons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periodical publication containing articles and illustrations, often on a particular subject or aimed at a particular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film or television/radio program that provides a factual report on a particular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newspaper article expressing the editor's opinion on an 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Special words or expressions used by a profession or group, that are difficult for others 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dramatic TV or radio show that details the lives of a group of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Read quickly to note only the important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influenced by personal opinions or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use of irony to mock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Vocabulary</dc:title>
  <dcterms:created xsi:type="dcterms:W3CDTF">2021-10-11T12:05:27Z</dcterms:created>
  <dcterms:modified xsi:type="dcterms:W3CDTF">2021-10-11T12:05:27Z</dcterms:modified>
</cp:coreProperties>
</file>