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Media and Information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excessive use of computers to the extent that it interferes with daily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refers to "those digital media that are interactive, incorporate two-way communication and involve some form of computing"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more significant than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place where people go to watch films for entertainment.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 or process of using words, sounds, signs or behaviors to express or exchange information to express your ideas, thoughts, feelings, etc. to someone else.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broad term that covers processed data, knowledge derived from study, experience, instructions, signals, or symbols.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this age, the invention of the transistor ushered and the long distance communication became efficient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information sent from a source to receiver.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Consists of moving pictures that have been recorded so that they can be shown at the cinema or on television.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is a feedback technology that takes advantage of the user's sense of touch by applying force, vibrations and/or notions by the user.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is an electronic device for storing and processing data, typically in binary form, according to instructions given to it in a variable program.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simple and flexible format of presenting information or conveying ideas whether hand-written, printed or displayed on-screen.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a digital audio or video file or recording usually part of a themed series, that can be downloaded from a website to a media player or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system for transmitting visual images and sound that are reproduced on screens, chiefly used to broadcast programs for entertainment, information, and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refers to the representation or style of a text in the digital format.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refers to any physical object used to communicate messages.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this age, people discovered fire, developed paper form plants, and forged weapons and tools with stone, bronze, copper and iron.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a small storage medium used to store data such as text, pictures, audio and video for use on small, portable or remote computing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written or pictorial form of communication produced mechanically or electronically using printing, photocopying, or digital methods from which multiple copies can be made through automated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identify, understand, interpret, create, communicate and compute, using printed and written materials associated with varying contexts.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refers to a standard or norm that acts as a rule governing behaviour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and Information Literacy</dc:title>
  <dcterms:created xsi:type="dcterms:W3CDTF">2021-10-11T12:05:39Z</dcterms:created>
  <dcterms:modified xsi:type="dcterms:W3CDTF">2021-10-11T12:05:39Z</dcterms:modified>
</cp:coreProperties>
</file>