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newspaper with a large format, regarded as more serious and less sensationalist than tabloids.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newspaper article expressing the editor's opinion on a topical 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employed to report for a newspaper or broadcasting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 item or story published or broadcast by only one source.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group of people with the authority to govern a country or state; a particular ministry in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causing great public interest and excitement.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or well known, typically for some bad quality or deed.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newspaper having pages half the size of those of the average broadsheet, typically popular in style and dominated by sensational stories.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belonging or relating to the writer of a book, article, or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 an interview with (someone).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terms:created xsi:type="dcterms:W3CDTF">2021-10-11T12:05:26Z</dcterms:created>
  <dcterms:modified xsi:type="dcterms:W3CDTF">2021-10-11T12:05:26Z</dcterms:modified>
</cp:coreProperties>
</file>