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Mediacom Customer Service Week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mediacom    </w:t>
      </w:r>
      <w:r>
        <w:t xml:space="preserve">   ivr    </w:t>
      </w:r>
      <w:r>
        <w:t xml:space="preserve">   homecontroller    </w:t>
      </w:r>
      <w:r>
        <w:t xml:space="preserve">   video    </w:t>
      </w:r>
      <w:r>
        <w:t xml:space="preserve">   phone    </w:t>
      </w:r>
      <w:r>
        <w:t xml:space="preserve">   internet    </w:t>
      </w:r>
      <w:r>
        <w:t xml:space="preserve">   customer    </w:t>
      </w:r>
      <w:r>
        <w:t xml:space="preserve">   quota    </w:t>
      </w:r>
      <w:r>
        <w:t xml:space="preserve">   pairing    </w:t>
      </w:r>
      <w:r>
        <w:t xml:space="preserve">   cablecard    </w:t>
      </w:r>
      <w:r>
        <w:t xml:space="preserve">   converter    </w:t>
      </w:r>
      <w:r>
        <w:t xml:space="preserve">   payperview    </w:t>
      </w:r>
      <w:r>
        <w:t xml:space="preserve">   overbuild    </w:t>
      </w:r>
      <w:r>
        <w:t xml:space="preserve">   lineextender    </w:t>
      </w:r>
      <w:r>
        <w:t xml:space="preserve">   noc    </w:t>
      </w:r>
      <w:r>
        <w:t xml:space="preserve">   canweserve    </w:t>
      </w:r>
      <w:r>
        <w:t xml:space="preserve">   headend    </w:t>
      </w:r>
      <w:r>
        <w:t xml:space="preserve">   streaming    </w:t>
      </w:r>
      <w:r>
        <w:t xml:space="preserve">   digital    </w:t>
      </w:r>
      <w:r>
        <w:t xml:space="preserve">   Coaxialcable    </w:t>
      </w:r>
      <w:r>
        <w:t xml:space="preserve">   aerial    </w:t>
      </w:r>
      <w:r>
        <w:t xml:space="preserve">   underground    </w:t>
      </w:r>
      <w:r>
        <w:t xml:space="preserve">   channel    </w:t>
      </w:r>
      <w:r>
        <w:t xml:space="preserve">   movies    </w:t>
      </w:r>
      <w:r>
        <w:t xml:space="preserve">   fiber    </w:t>
      </w:r>
      <w:r>
        <w:t xml:space="preserve">   moviechannel    </w:t>
      </w:r>
      <w:r>
        <w:t xml:space="preserve">   showtime    </w:t>
      </w:r>
      <w:r>
        <w:t xml:space="preserve">   starz    </w:t>
      </w:r>
      <w:r>
        <w:t xml:space="preserve">   hbo    </w:t>
      </w:r>
      <w:r>
        <w:t xml:space="preserve">   sales    </w:t>
      </w:r>
      <w:r>
        <w:t xml:space="preserve">   technician    </w:t>
      </w:r>
      <w:r>
        <w:t xml:space="preserve">   marketing    </w:t>
      </w:r>
      <w:r>
        <w:t xml:space="preserve">   tivo    </w:t>
      </w:r>
      <w:r>
        <w:t xml:space="preserve">   campaigns    </w:t>
      </w:r>
      <w:r>
        <w:t xml:space="preserve">   payments    </w:t>
      </w:r>
      <w:r>
        <w:t xml:space="preserve">   television    </w:t>
      </w:r>
      <w:r>
        <w:t xml:space="preserve">   cable    </w:t>
      </w:r>
      <w:r>
        <w:t xml:space="preserve">   frontcounter    </w:t>
      </w:r>
      <w:r>
        <w:t xml:space="preserve">   Rocco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Mediacom Customer Service Week Word Search</dc:title>
  <dcterms:created xsi:type="dcterms:W3CDTF">2021-10-11T12:06:41Z</dcterms:created>
  <dcterms:modified xsi:type="dcterms:W3CDTF">2021-10-11T12:06:41Z</dcterms:modified>
</cp:coreProperties>
</file>