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Mediacom Products &amp; Services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APPOINTMENT    </w:t>
      </w:r>
      <w:r>
        <w:t xml:space="preserve">   BAD DEBT    </w:t>
      </w:r>
      <w:r>
        <w:t xml:space="preserve">   BOX    </w:t>
      </w:r>
      <w:r>
        <w:t xml:space="preserve">   BUSINESS    </w:t>
      </w:r>
      <w:r>
        <w:t xml:space="preserve">   CABLE MODEM    </w:t>
      </w:r>
      <w:r>
        <w:t xml:space="preserve">   CHANNELS    </w:t>
      </w:r>
      <w:r>
        <w:t xml:space="preserve">   DIGITAL    </w:t>
      </w:r>
      <w:r>
        <w:t xml:space="preserve">   DISCONNECT    </w:t>
      </w:r>
      <w:r>
        <w:t xml:space="preserve">   DOWNGRADE    </w:t>
      </w:r>
      <w:r>
        <w:t xml:space="preserve">   DROP BURY    </w:t>
      </w:r>
      <w:r>
        <w:t xml:space="preserve">   DVR    </w:t>
      </w:r>
      <w:r>
        <w:t xml:space="preserve">   EQUIPMENT    </w:t>
      </w:r>
      <w:r>
        <w:t xml:space="preserve">   GIG    </w:t>
      </w:r>
      <w:r>
        <w:t xml:space="preserve">   HOME CONTROLLER    </w:t>
      </w:r>
      <w:r>
        <w:t xml:space="preserve">   HSD    </w:t>
      </w:r>
      <w:r>
        <w:t xml:space="preserve">   INSTALLATION    </w:t>
      </w:r>
      <w:r>
        <w:t xml:space="preserve">   INTERNET    </w:t>
      </w:r>
      <w:r>
        <w:t xml:space="preserve">   MEDIACOM    </w:t>
      </w:r>
      <w:r>
        <w:t xml:space="preserve">   MUSIC    </w:t>
      </w:r>
      <w:r>
        <w:t xml:space="preserve">   ORDER    </w:t>
      </w:r>
      <w:r>
        <w:t xml:space="preserve">   OUTAGE    </w:t>
      </w:r>
      <w:r>
        <w:t xml:space="preserve">   PAYMENT    </w:t>
      </w:r>
      <w:r>
        <w:t xml:space="preserve">   PHONE    </w:t>
      </w:r>
      <w:r>
        <w:t xml:space="preserve">   POLE    </w:t>
      </w:r>
      <w:r>
        <w:t xml:space="preserve">   PPV    </w:t>
      </w:r>
      <w:r>
        <w:t xml:space="preserve">   REMOTE    </w:t>
      </w:r>
      <w:r>
        <w:t xml:space="preserve">   RESTART    </w:t>
      </w:r>
      <w:r>
        <w:t xml:space="preserve">   SERVICE    </w:t>
      </w:r>
      <w:r>
        <w:t xml:space="preserve">   SIMPLIFY    </w:t>
      </w:r>
      <w:r>
        <w:t xml:space="preserve">   TAP    </w:t>
      </w:r>
      <w:r>
        <w:t xml:space="preserve">   TECHNICIAN    </w:t>
      </w:r>
      <w:r>
        <w:t xml:space="preserve">   TOOLS    </w:t>
      </w:r>
      <w:r>
        <w:t xml:space="preserve">   TROUBLE CALL    </w:t>
      </w:r>
      <w:r>
        <w:t xml:space="preserve">   UPGRADE    </w:t>
      </w:r>
      <w:r>
        <w:t xml:space="preserve">   VIDEO    </w:t>
      </w:r>
      <w:r>
        <w:t xml:space="preserve">   VOD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Mediacom Products &amp; Services</dc:title>
  <dcterms:created xsi:type="dcterms:W3CDTF">2021-10-11T12:05:43Z</dcterms:created>
  <dcterms:modified xsi:type="dcterms:W3CDTF">2021-10-11T12:05:43Z</dcterms:modified>
</cp:coreProperties>
</file>