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Medicaid Word Scramble</w:t>
      </w:r>
    </w:p>
    <w:p>
      <w:pPr>
        <w:pStyle w:val="Questions"/>
      </w:pPr>
      <w:r>
        <w:t xml:space="preserve">1. IAMG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ASEC BEMNRU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NTISNOIRATLA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TVNIOCAIRIEF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IGBEILLYIIT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ENAELRW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LCKEIP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IYSIDTLABI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TIAPOALNPIC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USECERSRO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EAISASSTCN TINU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MIPLES TDEGUB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TNESIXEON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ICIRTEFCNAITO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LREOSUC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TNIHISIZEPC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EACS ERVIEW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ABBREPOL TIENLC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EITCONJER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ESANTSIMNG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LCCNAE TAOUAINOMT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22. ARENICRNTOICA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USATNOGONIITT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LDWLRNOO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DOLAOWKR ALENBAC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Word Scramble</dc:title>
  <dcterms:created xsi:type="dcterms:W3CDTF">2021-10-11T12:05:53Z</dcterms:created>
  <dcterms:modified xsi:type="dcterms:W3CDTF">2021-10-11T12:05:53Z</dcterms:modified>
</cp:coreProperties>
</file>