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Abbreviation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UA    </w:t>
      </w:r>
      <w:r>
        <w:t xml:space="preserve">   STAT    </w:t>
      </w:r>
      <w:r>
        <w:t xml:space="preserve">   TBSP    </w:t>
      </w:r>
      <w:r>
        <w:t xml:space="preserve">   ROM    </w:t>
      </w:r>
      <w:r>
        <w:t xml:space="preserve">   PSYCH    </w:t>
      </w:r>
      <w:r>
        <w:t xml:space="preserve">   PT    </w:t>
      </w:r>
      <w:r>
        <w:t xml:space="preserve">   Q3H    </w:t>
      </w:r>
      <w:r>
        <w:t xml:space="preserve">   Q2H    </w:t>
      </w:r>
      <w:r>
        <w:t xml:space="preserve">   QOD    </w:t>
      </w:r>
      <w:r>
        <w:t xml:space="preserve">   QD    </w:t>
      </w:r>
      <w:r>
        <w:t xml:space="preserve">   AM    </w:t>
      </w:r>
      <w:r>
        <w:t xml:space="preserve">   PM    </w:t>
      </w:r>
      <w:r>
        <w:t xml:space="preserve">   O2    </w:t>
      </w:r>
      <w:r>
        <w:t xml:space="preserve">   OD    </w:t>
      </w:r>
      <w:r>
        <w:t xml:space="preserve">   NEG    </w:t>
      </w:r>
      <w:r>
        <w:t xml:space="preserve">   PO    </w:t>
      </w:r>
      <w:r>
        <w:t xml:space="preserve">   LAB    </w:t>
      </w:r>
      <w:r>
        <w:t xml:space="preserve">   LMP    </w:t>
      </w:r>
      <w:r>
        <w:t xml:space="preserve">   MED    </w:t>
      </w:r>
      <w:r>
        <w:t xml:space="preserve">   IN    </w:t>
      </w:r>
      <w:r>
        <w:t xml:space="preserve">   GI    </w:t>
      </w:r>
      <w:r>
        <w:t xml:space="preserve">   ICU    </w:t>
      </w:r>
      <w:r>
        <w:t xml:space="preserve">   H2O    </w:t>
      </w:r>
      <w:r>
        <w:t xml:space="preserve">   GAL    </w:t>
      </w:r>
      <w:r>
        <w:t xml:space="preserve">   ER    </w:t>
      </w:r>
      <w:r>
        <w:t xml:space="preserve">   DR    </w:t>
      </w:r>
      <w:r>
        <w:t xml:space="preserve">   FOLEY    </w:t>
      </w:r>
      <w:r>
        <w:t xml:space="preserve">   FBS    </w:t>
      </w:r>
      <w:r>
        <w:t xml:space="preserve">   EEG    </w:t>
      </w:r>
      <w:r>
        <w:t xml:space="preserve">   CATH    </w:t>
      </w:r>
      <w:r>
        <w:t xml:space="preserve">   CBC    </w:t>
      </w:r>
      <w:r>
        <w:t xml:space="preserve">   DOA    </w:t>
      </w:r>
      <w:r>
        <w:t xml:space="preserve">   CPR    </w:t>
      </w:r>
      <w:r>
        <w:t xml:space="preserve">   BP    </w:t>
      </w:r>
      <w:r>
        <w:t xml:space="preserve">   ASSIST    </w:t>
      </w:r>
      <w:r>
        <w:t xml:space="preserve">   NPO    </w:t>
      </w:r>
      <w:r>
        <w:t xml:space="preserve">   TID    </w:t>
      </w:r>
      <w:r>
        <w:t xml:space="preserve">   BID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Abbreviation Crossword Puzzle</dc:title>
  <dcterms:created xsi:type="dcterms:W3CDTF">2021-10-11T12:05:59Z</dcterms:created>
  <dcterms:modified xsi:type="dcterms:W3CDTF">2021-10-11T12:05:59Z</dcterms:modified>
</cp:coreProperties>
</file>