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Abbreviations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morning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Amyotrophic Lateral Sclerosis AKA Lou Gehrig's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ATB's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Basic Life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American Heart Association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arteriosclerotic heart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Active Assistive Range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Activities of Daily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Active Range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Above the knee amputation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a.c.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b/b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as desired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Acquired Immunodeficiency Syndrome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axillary (armpit)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two times per 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Below knee amputation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Abbreviations #1</dc:title>
  <dcterms:created xsi:type="dcterms:W3CDTF">2021-12-11T03:39:06Z</dcterms:created>
  <dcterms:modified xsi:type="dcterms:W3CDTF">2021-12-11T03:39:06Z</dcterms:modified>
</cp:coreProperties>
</file>