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freely/as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right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sublingual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left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milligrams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twice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left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apply topically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by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tablets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4 times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right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3 times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after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every 3 hours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bedtime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tablespoon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both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capsule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milliliters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every other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every 4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before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between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teaspoon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every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Abbreviations</dc:title>
  <dcterms:created xsi:type="dcterms:W3CDTF">2022-08-13T13:59:08Z</dcterms:created>
  <dcterms:modified xsi:type="dcterms:W3CDTF">2022-08-13T13:59:08Z</dcterms:modified>
</cp:coreProperties>
</file>