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abbreviation CABG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abbreviation WNL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abbreviation 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abbreviation 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abbreviation CVA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abbreviation 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abbreviation FUO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abbreviation C &amp;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abbreviation 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abbreviation 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abbreviation 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Then abbreviation ABG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Abbreviations</dc:title>
  <dcterms:created xsi:type="dcterms:W3CDTF">2021-10-11T12:06:46Z</dcterms:created>
  <dcterms:modified xsi:type="dcterms:W3CDTF">2021-10-11T12:06:46Z</dcterms:modified>
</cp:coreProperties>
</file>