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BPM stand for?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Diabetic Ketoacidosis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Bx stand for?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Dorsal-Ventral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BAR stand for?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Hemorrhagic Gastroenteritis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CBC?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Gastrointestional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CHF stand for?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Fracture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Dx stand for?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Respiratory Rate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DV stand for?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Blood Glucose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fx stand for?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Four times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GI stand for?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Three times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is HBC that means?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Congestive Heart Failure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IV stand for?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Packed Cell Volume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doctor asks for LRS that means they want what ?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Lactated Ringer's Solution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doctor asked for a PCV to be ran they are asking for what?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Once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client asks for a QOL exam they are asking for what?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Dog fight wound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RR mean?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Intravenous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dog comes in for a DFW that means they have what?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Twice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HGE stand for?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Bright Alert Responsive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pet comes in for a DKA they have what?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It is within normal limits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KCl stand for ?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Quality of life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ADR stand for?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Biopsy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BG stand for?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Potassium Chloride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it mean when something is WNL?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Complete Blood Count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something is SID it is?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Beats Per Minute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something is BID is it?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Hit by car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something is TID it is?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Aint doing right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something is QID it is?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Diagnosis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Abbreviations</dc:title>
  <dcterms:created xsi:type="dcterms:W3CDTF">2021-10-11T12:05:58Z</dcterms:created>
  <dcterms:modified xsi:type="dcterms:W3CDTF">2021-10-11T12:05:58Z</dcterms:modified>
</cp:coreProperties>
</file>