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Chronic Obstructive Pulmonary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Left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Pediatric Advanced Life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Right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Coronary Artery Bypass Graft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Before Meals/After Dinner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Basic Life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Nasogastric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Intravenous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Intramuscular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Continuous Positive Airway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Obstructive Sleep Apnea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Cerebral Vascular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Both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HTN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S/P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Deep Vein Thrombosis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Nothing 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Advanced Cardiac Life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Twice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Hyperlipidemia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Abbreviations</dc:title>
  <dcterms:created xsi:type="dcterms:W3CDTF">2021-10-11T12:06:07Z</dcterms:created>
  <dcterms:modified xsi:type="dcterms:W3CDTF">2021-10-11T12:06:07Z</dcterms:modified>
</cp:coreProperties>
</file>