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congestiveheartfailure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 liq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Abreviations</dc:title>
  <dcterms:created xsi:type="dcterms:W3CDTF">2021-10-11T12:05:19Z</dcterms:created>
  <dcterms:modified xsi:type="dcterms:W3CDTF">2021-10-11T12:05:19Z</dcterms:modified>
</cp:coreProperties>
</file>