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Assistant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defined by too much sugar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febrile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RX is an abbreviation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something affects both sides of the body it is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prefix cardio refer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Medical term for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top number of the blood pressure referred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Medical Term for a blood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word emesis means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an irregular heartbeat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pediatric doctor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a contusion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syncope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listen to a persons heart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term describes blood in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edema refer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preventitive injection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 Bone in the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Specialty related to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the prefix hemo refer to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Assistant Crossword</dc:title>
  <dcterms:created xsi:type="dcterms:W3CDTF">2021-10-11T12:06:11Z</dcterms:created>
  <dcterms:modified xsi:type="dcterms:W3CDTF">2021-10-11T12:06:11Z</dcterms:modified>
</cp:coreProperties>
</file>