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Assistant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Abnormal    </w:t>
      </w:r>
      <w:r>
        <w:t xml:space="preserve">   Allergies    </w:t>
      </w:r>
      <w:r>
        <w:t xml:space="preserve">   Assist    </w:t>
      </w:r>
      <w:r>
        <w:t xml:space="preserve">   Blood Pressure    </w:t>
      </w:r>
      <w:r>
        <w:t xml:space="preserve">   BMI    </w:t>
      </w:r>
      <w:r>
        <w:t xml:space="preserve">   Chief Complaint    </w:t>
      </w:r>
      <w:r>
        <w:t xml:space="preserve">   Cough    </w:t>
      </w:r>
      <w:r>
        <w:t xml:space="preserve">   EKG    </w:t>
      </w:r>
      <w:r>
        <w:t xml:space="preserve">   Exam Room    </w:t>
      </w:r>
      <w:r>
        <w:t xml:space="preserve">   Family History    </w:t>
      </w:r>
      <w:r>
        <w:t xml:space="preserve">   Follow up    </w:t>
      </w:r>
      <w:r>
        <w:t xml:space="preserve">   Height    </w:t>
      </w:r>
      <w:r>
        <w:t xml:space="preserve">   Hospital    </w:t>
      </w:r>
      <w:r>
        <w:t xml:space="preserve">   Huddle    </w:t>
      </w:r>
      <w:r>
        <w:t xml:space="preserve">   Intake    </w:t>
      </w:r>
      <w:r>
        <w:t xml:space="preserve">   Lab Work    </w:t>
      </w:r>
      <w:r>
        <w:t xml:space="preserve">   Medications    </w:t>
      </w:r>
      <w:r>
        <w:t xml:space="preserve">   Past History    </w:t>
      </w:r>
      <w:r>
        <w:t xml:space="preserve">   Patient    </w:t>
      </w:r>
      <w:r>
        <w:t xml:space="preserve">   Pulse    </w:t>
      </w:r>
      <w:r>
        <w:t xml:space="preserve">   Referrals    </w:t>
      </w:r>
      <w:r>
        <w:t xml:space="preserve">   Respitory Rate    </w:t>
      </w:r>
      <w:r>
        <w:t xml:space="preserve">   Rush    </w:t>
      </w:r>
      <w:r>
        <w:t xml:space="preserve">   Screening    </w:t>
      </w:r>
      <w:r>
        <w:t xml:space="preserve">   Stethoscope    </w:t>
      </w:r>
      <w:r>
        <w:t xml:space="preserve">   Surgical History    </w:t>
      </w:r>
      <w:r>
        <w:t xml:space="preserve">   Temperature    </w:t>
      </w:r>
      <w:r>
        <w:t xml:space="preserve">   Urinalysis Stick    </w:t>
      </w:r>
      <w:r>
        <w:t xml:space="preserve">   Vaccines    </w:t>
      </w:r>
      <w:r>
        <w:t xml:space="preserve">   Weight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Assistant</dc:title>
  <dcterms:created xsi:type="dcterms:W3CDTF">2021-10-11T12:05:14Z</dcterms:created>
  <dcterms:modified xsi:type="dcterms:W3CDTF">2021-10-11T12:05:14Z</dcterms:modified>
</cp:coreProperties>
</file>