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Billing Terms Word Scramble</w:t>
      </w:r>
    </w:p>
    <w:p>
      <w:pPr>
        <w:pStyle w:val="Questions"/>
      </w:pPr>
      <w:r>
        <w:t xml:space="preserve">1. ONACTCU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TEWIR FFO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ORSWKER MCOP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OALLDWE MNAOTU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PAEPAL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NULUBGNIND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OTAITCPNIA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NLIILGB CCYEL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NADMGEA EACR PNLA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TPETAITONU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OPRUG EUMBNR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NRAGOUTRA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TLARHEAEHC OEVIPDRR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14. LAIMC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DDEREEFR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TAEPTNI YEOSITRBIPNISL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17. DTOTEECPR TAEHHL RNTIAOFMOIN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18. RERELFAR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SFEL YAP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ALLICYRNA IVRECESS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21. RZANIOOTAHITU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DCINOG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EIU-ONCCSARN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24. SBERUIRSCB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TRNTCEIEMA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ENVERUE ECDO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27. MRTE DATE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TYMEIL GLFNII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29. INAGG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TDILEEUCDB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31. ACONCRUTTAL ETSMNJAUTD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32. DNONIIAORTOC OF IEBFSETN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33. IBLL TADE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Billing Terms Word Scramble</dc:title>
  <dcterms:created xsi:type="dcterms:W3CDTF">2021-10-11T12:06:36Z</dcterms:created>
  <dcterms:modified xsi:type="dcterms:W3CDTF">2021-10-11T12:06:36Z</dcterms:modified>
</cp:coreProperties>
</file>