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Insurance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policy    </w:t>
      </w:r>
      <w:r>
        <w:t xml:space="preserve">   balance    </w:t>
      </w:r>
      <w:r>
        <w:t xml:space="preserve">   benefits    </w:t>
      </w:r>
      <w:r>
        <w:t xml:space="preserve">   claim    </w:t>
      </w:r>
      <w:r>
        <w:t xml:space="preserve">   co insurance    </w:t>
      </w:r>
      <w:r>
        <w:t xml:space="preserve">   co payment    </w:t>
      </w:r>
      <w:r>
        <w:t xml:space="preserve">   coverage limits    </w:t>
      </w:r>
      <w:r>
        <w:t xml:space="preserve">   deductible    </w:t>
      </w:r>
      <w:r>
        <w:t xml:space="preserve">   dependent    </w:t>
      </w:r>
      <w:r>
        <w:t xml:space="preserve">   doctor visit    </w:t>
      </w:r>
      <w:r>
        <w:t xml:space="preserve">   exclusions    </w:t>
      </w:r>
      <w:r>
        <w:t xml:space="preserve">   health care    </w:t>
      </w:r>
      <w:r>
        <w:t xml:space="preserve">   health care provider    </w:t>
      </w:r>
      <w:r>
        <w:t xml:space="preserve">   health insurance    </w:t>
      </w:r>
      <w:r>
        <w:t xml:space="preserve">   health maintenance    </w:t>
      </w:r>
      <w:r>
        <w:t xml:space="preserve">   health plan    </w:t>
      </w:r>
      <w:r>
        <w:t xml:space="preserve">   illness    </w:t>
      </w:r>
      <w:r>
        <w:t xml:space="preserve">   in network    </w:t>
      </w:r>
      <w:r>
        <w:t xml:space="preserve">   indemnity    </w:t>
      </w:r>
      <w:r>
        <w:t xml:space="preserve">   insured    </w:t>
      </w:r>
      <w:r>
        <w:t xml:space="preserve">   insurer    </w:t>
      </w:r>
      <w:r>
        <w:t xml:space="preserve">   maximum    </w:t>
      </w:r>
      <w:r>
        <w:t xml:space="preserve">   medical bill    </w:t>
      </w:r>
      <w:r>
        <w:t xml:space="preserve">   medical expenses    </w:t>
      </w:r>
      <w:r>
        <w:t xml:space="preserve">   medical insurance    </w:t>
      </w:r>
      <w:r>
        <w:t xml:space="preserve">   Medicare    </w:t>
      </w:r>
      <w:r>
        <w:t xml:space="preserve">   out of pocket    </w:t>
      </w:r>
      <w:r>
        <w:t xml:space="preserve">   out patient    </w:t>
      </w:r>
      <w:r>
        <w:t xml:space="preserve">   peace of mind    </w:t>
      </w:r>
      <w:r>
        <w:t xml:space="preserve">   percentage    </w:t>
      </w:r>
      <w:r>
        <w:t xml:space="preserve">   pre existing condition    </w:t>
      </w:r>
      <w:r>
        <w:t xml:space="preserve">   premium    </w:t>
      </w:r>
      <w:r>
        <w:t xml:space="preserve">   prescription    </w:t>
      </w:r>
      <w:r>
        <w:t xml:space="preserve">   prevention    </w:t>
      </w:r>
      <w:r>
        <w:t xml:space="preserve">   referral    </w:t>
      </w:r>
      <w:r>
        <w:t xml:space="preserve">   specialists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Insurance</dc:title>
  <dcterms:created xsi:type="dcterms:W3CDTF">2021-10-11T12:06:21Z</dcterms:created>
  <dcterms:modified xsi:type="dcterms:W3CDTF">2021-10-11T12:06:21Z</dcterms:modified>
</cp:coreProperties>
</file>