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medical speciality is conerned with diseases of the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largest organ in the body (by surface area and weight)?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your organs has stopped if you are experiencing a cardiac arrest?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american equivalent of what British hospitals call A&amp;E?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disease was once known as the plague?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oldest and most widely used drug on earth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B is a large muscle on the front of the upper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longest bone in the human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Marie Curie was instrumental in developing what as a theraputic tool?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P is a neurodegenerative disease which causes shaking of the hands?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a Myologist study?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what do the initals G.P.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treat patients with defective kidneys, how is the process of removing excess water, solutes and toxins from the blood known?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tubes carry oxygenated blood from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sort of patients does a paediatrician work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 is the bones that make up the internal framework of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cells that help our blood to clot?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the nearest hundred, how many muscles are there in the body?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Knowledge</dc:title>
  <dcterms:created xsi:type="dcterms:W3CDTF">2021-10-11T12:07:10Z</dcterms:created>
  <dcterms:modified xsi:type="dcterms:W3CDTF">2021-10-11T12:07:10Z</dcterms:modified>
</cp:coreProperties>
</file>