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Suffixes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uria    </w:t>
      </w:r>
      <w:r>
        <w:t xml:space="preserve">   trophy    </w:t>
      </w:r>
      <w:r>
        <w:t xml:space="preserve">   toxic    </w:t>
      </w:r>
      <w:r>
        <w:t xml:space="preserve">   stasis    </w:t>
      </w:r>
      <w:r>
        <w:t xml:space="preserve">   scope    </w:t>
      </w:r>
      <w:r>
        <w:t xml:space="preserve">   scleroisis    </w:t>
      </w:r>
      <w:r>
        <w:t xml:space="preserve">   ptosis    </w:t>
      </w:r>
      <w:r>
        <w:t xml:space="preserve">   pnea    </w:t>
      </w:r>
      <w:r>
        <w:t xml:space="preserve">   plegia    </w:t>
      </w:r>
      <w:r>
        <w:t xml:space="preserve">   plasty    </w:t>
      </w:r>
      <w:r>
        <w:t xml:space="preserve">   phobia    </w:t>
      </w:r>
      <w:r>
        <w:t xml:space="preserve">   penia    </w:t>
      </w:r>
      <w:r>
        <w:t xml:space="preserve">   pathy    </w:t>
      </w:r>
      <w:r>
        <w:t xml:space="preserve">   ostomy    </w:t>
      </w:r>
      <w:r>
        <w:t xml:space="preserve">   osis    </w:t>
      </w:r>
      <w:r>
        <w:t xml:space="preserve">   orrhea    </w:t>
      </w:r>
      <w:r>
        <w:t xml:space="preserve">   orrhagia    </w:t>
      </w:r>
      <w:r>
        <w:t xml:space="preserve">   oma    </w:t>
      </w:r>
      <w:r>
        <w:t xml:space="preserve">   ology    </w:t>
      </w:r>
      <w:r>
        <w:t xml:space="preserve">   ologist    </w:t>
      </w:r>
      <w:r>
        <w:t xml:space="preserve">   oid    </w:t>
      </w:r>
      <w:r>
        <w:t xml:space="preserve">   megaly    </w:t>
      </w:r>
      <w:r>
        <w:t xml:space="preserve">   malacia    </w:t>
      </w:r>
      <w:r>
        <w:t xml:space="preserve">   lysis    </w:t>
      </w:r>
      <w:r>
        <w:t xml:space="preserve">   itis    </w:t>
      </w:r>
      <w:r>
        <w:t xml:space="preserve">   ism    </w:t>
      </w:r>
      <w:r>
        <w:t xml:space="preserve">   iasis    </w:t>
      </w:r>
      <w:r>
        <w:t xml:space="preserve">   ia    </w:t>
      </w:r>
      <w:r>
        <w:t xml:space="preserve">   graph    </w:t>
      </w:r>
      <w:r>
        <w:t xml:space="preserve">   gram    </w:t>
      </w:r>
      <w:r>
        <w:t xml:space="preserve">   genic    </w:t>
      </w:r>
      <w:r>
        <w:t xml:space="preserve">   genesis    </w:t>
      </w:r>
      <w:r>
        <w:t xml:space="preserve">   esthesia    </w:t>
      </w:r>
      <w:r>
        <w:t xml:space="preserve">   emia    </w:t>
      </w:r>
      <w:r>
        <w:t xml:space="preserve">   emesis    </w:t>
      </w:r>
      <w:r>
        <w:t xml:space="preserve">   ectomy    </w:t>
      </w:r>
      <w:r>
        <w:t xml:space="preserve">   dipsia    </w:t>
      </w:r>
      <w:r>
        <w:t xml:space="preserve">   cente    </w:t>
      </w:r>
      <w:r>
        <w:t xml:space="preserve">   cide    </w:t>
      </w:r>
      <w:r>
        <w:t xml:space="preserve">   centre    </w:t>
      </w:r>
      <w:r>
        <w:t xml:space="preserve">   ase    </w:t>
      </w:r>
      <w:r>
        <w:t xml:space="preserve">   algia    </w:t>
      </w:r>
      <w:r>
        <w:t xml:space="preserve">   al    </w:t>
      </w:r>
      <w:r>
        <w:t xml:space="preserve">   ac    </w:t>
      </w:r>
      <w:r>
        <w:t xml:space="preserve">   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Suffixes</dc:title>
  <dcterms:created xsi:type="dcterms:W3CDTF">2021-10-11T12:06:27Z</dcterms:created>
  <dcterms:modified xsi:type="dcterms:W3CDTF">2021-10-11T12:06:27Z</dcterms:modified>
</cp:coreProperties>
</file>