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Medical Terminolgy 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alveolar    </w:t>
      </w:r>
      <w:r>
        <w:t xml:space="preserve">   amenorrhea    </w:t>
      </w:r>
      <w:r>
        <w:t xml:space="preserve">   analysis    </w:t>
      </w:r>
      <w:r>
        <w:t xml:space="preserve">   anastomosis    </w:t>
      </w:r>
      <w:r>
        <w:t xml:space="preserve">   anoxia    </w:t>
      </w:r>
      <w:r>
        <w:t xml:space="preserve">   antisepsis    </w:t>
      </w:r>
      <w:r>
        <w:t xml:space="preserve">   appendicitis    </w:t>
      </w:r>
      <w:r>
        <w:t xml:space="preserve">   aspermia    </w:t>
      </w:r>
      <w:r>
        <w:t xml:space="preserve">   bilateral    </w:t>
      </w:r>
      <w:r>
        <w:t xml:space="preserve">   biopsy    </w:t>
      </w:r>
      <w:r>
        <w:t xml:space="preserve">   bradycardia    </w:t>
      </w:r>
      <w:r>
        <w:t xml:space="preserve">   cardiology    </w:t>
      </w:r>
      <w:r>
        <w:t xml:space="preserve">   cephalic    </w:t>
      </w:r>
      <w:r>
        <w:t xml:space="preserve">   cervical    </w:t>
      </w:r>
      <w:r>
        <w:t xml:space="preserve">   cervicitis    </w:t>
      </w:r>
      <w:r>
        <w:t xml:space="preserve">   chemotherapy    </w:t>
      </w:r>
      <w:r>
        <w:t xml:space="preserve">   cholecystectomy    </w:t>
      </w:r>
      <w:r>
        <w:t xml:space="preserve">   chondroma    </w:t>
      </w:r>
      <w:r>
        <w:t xml:space="preserve">   colostomy    </w:t>
      </w:r>
      <w:r>
        <w:t xml:space="preserve">   craniotomy    </w:t>
      </w:r>
      <w:r>
        <w:t xml:space="preserve">   cystoscopy    </w:t>
      </w:r>
      <w:r>
        <w:t xml:space="preserve">   dermatitis    </w:t>
      </w:r>
      <w:r>
        <w:t xml:space="preserve">   enuresis    </w:t>
      </w:r>
      <w:r>
        <w:t xml:space="preserve">   gastrorrhagia    </w:t>
      </w:r>
      <w:r>
        <w:t xml:space="preserve">   glycogenolysis    </w:t>
      </w:r>
      <w:r>
        <w:t xml:space="preserve">   hematemesis    </w:t>
      </w:r>
      <w:r>
        <w:t xml:space="preserve">   hematuria    </w:t>
      </w:r>
      <w:r>
        <w:t xml:space="preserve">   hepatomegaly    </w:t>
      </w:r>
      <w:r>
        <w:t xml:space="preserve">   hyperbilirubinemia    </w:t>
      </w:r>
      <w:r>
        <w:t xml:space="preserve">   hyperglycemia    </w:t>
      </w:r>
      <w:r>
        <w:t xml:space="preserve">   hypertrophy    </w:t>
      </w:r>
      <w:r>
        <w:t xml:space="preserve">   labiodental    </w:t>
      </w:r>
      <w:r>
        <w:t xml:space="preserve">   laparoscopy    </w:t>
      </w:r>
      <w:r>
        <w:t xml:space="preserve">   neonatology    </w:t>
      </w:r>
      <w:r>
        <w:t xml:space="preserve">   nephroptosis    </w:t>
      </w:r>
      <w:r>
        <w:t xml:space="preserve">   nocturia    </w:t>
      </w:r>
      <w:r>
        <w:t xml:space="preserve">   nucleic    </w:t>
      </w:r>
      <w:r>
        <w:t xml:space="preserve">   orchiopexy    </w:t>
      </w:r>
      <w:r>
        <w:t xml:space="preserve">   orchitis    </w:t>
      </w:r>
      <w:r>
        <w:t xml:space="preserve">   osteomalacia    </w:t>
      </w:r>
      <w:r>
        <w:t xml:space="preserve">   polydipsia    </w:t>
      </w:r>
      <w:r>
        <w:t xml:space="preserve">   polyneuritis    </w:t>
      </w:r>
      <w:r>
        <w:t xml:space="preserve">   prostatectomy    </w:t>
      </w:r>
      <w:r>
        <w:t xml:space="preserve">   spermatogenesis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Terminolgy 1</dc:title>
  <dcterms:created xsi:type="dcterms:W3CDTF">2021-10-11T12:07:10Z</dcterms:created>
  <dcterms:modified xsi:type="dcterms:W3CDTF">2021-10-11T12:07:10Z</dcterms:modified>
</cp:coreProperties>
</file>