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Medical Terminology-Sensory Motor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sense of perception of sound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sense of taste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sensory nerve that responds to a stimulus.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awareness of posture, movement, and changes in equilibrium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sense of balance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sense of smell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Regulates body temperature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Deep touch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sense of touch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sense of perception of a clear image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Terminology-Sensory Motor</dc:title>
  <dcterms:created xsi:type="dcterms:W3CDTF">2021-10-12T20:27:03Z</dcterms:created>
  <dcterms:modified xsi:type="dcterms:W3CDTF">2021-10-12T20:27:03Z</dcterms:modified>
</cp:coreProperties>
</file>