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 1 combining forms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arthr/o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chrom/o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Intestin/o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tonsill/o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hyster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trache/o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phag/o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erythr/o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hepat/o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laryng/o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cardi/o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cholecyst/o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leuk/o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rub/o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cost/o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mamm/o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enter/o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jaund/o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gastr/o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muscul/o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nas/o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lapar/o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medic/o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psych/o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verd/o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thyroid/o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cyan/o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melan/o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append/o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dermat/o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albin/o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1 combining forms</dc:title>
  <dcterms:created xsi:type="dcterms:W3CDTF">2021-10-11T12:06:34Z</dcterms:created>
  <dcterms:modified xsi:type="dcterms:W3CDTF">2021-10-11T12:06:34Z</dcterms:modified>
</cp:coreProperties>
</file>