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ECG,EKG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ear, nose, and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f/u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fasting blood sugar/glucose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diphtheria, tetanus, and acellular pertussis vaccine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glucose tolerance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emergency department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2021-10-11T12:06:06Z</dcterms:created>
  <dcterms:modified xsi:type="dcterms:W3CDTF">2021-10-11T12:06:06Z</dcterms:modified>
</cp:coreProperties>
</file>